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D" w:rsidRPr="00607CBB" w:rsidRDefault="00F9019D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CB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7CBB" w:rsidRDefault="00F9019D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к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онкурс</w:t>
      </w:r>
      <w:r w:rsidR="005A751A">
        <w:rPr>
          <w:rFonts w:ascii="Times New Roman" w:hAnsi="Times New Roman" w:cs="Times New Roman"/>
          <w:b/>
          <w:sz w:val="28"/>
          <w:szCs w:val="28"/>
        </w:rPr>
        <w:t>е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«</w:t>
      </w:r>
      <w:r w:rsidR="00435561">
        <w:rPr>
          <w:rFonts w:ascii="Times New Roman" w:hAnsi="Times New Roman" w:cs="Times New Roman"/>
          <w:b/>
          <w:sz w:val="28"/>
          <w:szCs w:val="28"/>
        </w:rPr>
        <w:t>Памяти павших будем достойны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»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,</w:t>
      </w:r>
      <w:r w:rsidR="00A45601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EDF" w:rsidRDefault="00941F9A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82227D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DF">
        <w:rPr>
          <w:rFonts w:ascii="Times New Roman" w:hAnsi="Times New Roman" w:cs="Times New Roman"/>
          <w:b/>
          <w:sz w:val="28"/>
          <w:szCs w:val="28"/>
        </w:rPr>
        <w:t>7</w:t>
      </w:r>
      <w:r w:rsidR="009E53F6" w:rsidRPr="00607CBB">
        <w:rPr>
          <w:rFonts w:ascii="Times New Roman" w:hAnsi="Times New Roman" w:cs="Times New Roman"/>
          <w:b/>
          <w:sz w:val="28"/>
          <w:szCs w:val="28"/>
        </w:rPr>
        <w:t>5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-</w:t>
      </w:r>
      <w:r w:rsidR="00D36EDF">
        <w:rPr>
          <w:rFonts w:ascii="Times New Roman" w:hAnsi="Times New Roman" w:cs="Times New Roman"/>
          <w:b/>
          <w:sz w:val="28"/>
          <w:szCs w:val="28"/>
        </w:rPr>
        <w:t>й годовщин</w:t>
      </w:r>
      <w:r w:rsidR="00A74BFD">
        <w:rPr>
          <w:rFonts w:ascii="Times New Roman" w:hAnsi="Times New Roman" w:cs="Times New Roman"/>
          <w:b/>
          <w:sz w:val="28"/>
          <w:szCs w:val="28"/>
        </w:rPr>
        <w:t>е</w:t>
      </w:r>
      <w:r w:rsidR="00D36EDF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</w:p>
    <w:p w:rsidR="00B97F05" w:rsidRPr="00607CBB" w:rsidRDefault="00D36EDF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B97F05" w:rsidRPr="00607CBB" w:rsidRDefault="00B97F05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7" w:rsidRPr="00607CBB" w:rsidRDefault="00636D51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Учредитель и о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рганизатор конкурса</w:t>
      </w:r>
    </w:p>
    <w:p w:rsidR="002F65D3" w:rsidRPr="00607CBB" w:rsidRDefault="002F65D3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D51" w:rsidRPr="00607CBB" w:rsidRDefault="00636D51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3B">
        <w:rPr>
          <w:rFonts w:ascii="Times New Roman" w:hAnsi="Times New Roman" w:cs="Times New Roman"/>
          <w:spacing w:val="-4"/>
          <w:sz w:val="28"/>
          <w:szCs w:val="28"/>
        </w:rPr>
        <w:t>Учредител</w:t>
      </w:r>
      <w:r w:rsidR="00A74BFD" w:rsidRPr="00B9023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40D0" w:rsidRPr="00B9023B">
        <w:rPr>
          <w:rFonts w:ascii="Times New Roman" w:hAnsi="Times New Roman" w:cs="Times New Roman"/>
          <w:spacing w:val="-4"/>
          <w:sz w:val="28"/>
          <w:szCs w:val="28"/>
        </w:rPr>
        <w:t>конкурса рисунков «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Памяти павших будем достойны», посв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щенного 75-й годовщин</w:t>
      </w:r>
      <w:r w:rsidR="00A74BFD" w:rsidRPr="00B9023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Победы в Великой Отечественной войне</w:t>
      </w:r>
      <w:r w:rsidR="00435561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(далее – ко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курс</w:t>
      </w:r>
      <w:r w:rsidR="00CE3A5C" w:rsidRPr="00607CBB">
        <w:rPr>
          <w:rFonts w:ascii="Times New Roman" w:hAnsi="Times New Roman" w:cs="Times New Roman"/>
          <w:sz w:val="28"/>
          <w:szCs w:val="28"/>
        </w:rPr>
        <w:t>)</w:t>
      </w:r>
      <w:r w:rsidR="00941F9A">
        <w:rPr>
          <w:rFonts w:ascii="Times New Roman" w:hAnsi="Times New Roman" w:cs="Times New Roman"/>
          <w:sz w:val="28"/>
          <w:szCs w:val="28"/>
        </w:rPr>
        <w:t>,</w:t>
      </w:r>
      <w:r w:rsidR="00A74BFD">
        <w:rPr>
          <w:rFonts w:ascii="Times New Roman" w:hAnsi="Times New Roman" w:cs="Times New Roman"/>
          <w:sz w:val="28"/>
          <w:szCs w:val="28"/>
        </w:rPr>
        <w:t xml:space="preserve"> </w:t>
      </w:r>
      <w:r w:rsidR="00A74BFD" w:rsidRPr="00607CBB">
        <w:rPr>
          <w:rFonts w:ascii="Times New Roman" w:hAnsi="Times New Roman" w:cs="Times New Roman"/>
          <w:sz w:val="28"/>
          <w:szCs w:val="28"/>
        </w:rPr>
        <w:t>–</w:t>
      </w:r>
      <w:r w:rsidR="00A74BFD">
        <w:rPr>
          <w:rFonts w:ascii="Times New Roman" w:hAnsi="Times New Roman" w:cs="Times New Roman"/>
          <w:sz w:val="28"/>
          <w:szCs w:val="28"/>
        </w:rPr>
        <w:t xml:space="preserve"> </w:t>
      </w:r>
      <w:r w:rsidR="00B97F05" w:rsidRPr="00607CBB">
        <w:rPr>
          <w:rFonts w:ascii="Times New Roman" w:hAnsi="Times New Roman" w:cs="Times New Roman"/>
          <w:sz w:val="28"/>
          <w:szCs w:val="28"/>
        </w:rPr>
        <w:t>Верховн</w:t>
      </w:r>
      <w:r w:rsidR="00625820" w:rsidRPr="00607CBB">
        <w:rPr>
          <w:rFonts w:ascii="Times New Roman" w:hAnsi="Times New Roman" w:cs="Times New Roman"/>
          <w:sz w:val="28"/>
          <w:szCs w:val="28"/>
        </w:rPr>
        <w:t>ый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Совет Республики Хакасия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B97F05" w:rsidRPr="00607CBB" w:rsidRDefault="00636D51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74BFD">
        <w:rPr>
          <w:rFonts w:ascii="Times New Roman" w:hAnsi="Times New Roman" w:cs="Times New Roman"/>
          <w:sz w:val="28"/>
          <w:szCs w:val="28"/>
        </w:rPr>
        <w:t xml:space="preserve"> – </w:t>
      </w:r>
      <w:r w:rsidR="00CE4FE1" w:rsidRPr="00607CBB">
        <w:rPr>
          <w:rFonts w:ascii="Times New Roman" w:hAnsi="Times New Roman" w:cs="Times New Roman"/>
          <w:sz w:val="28"/>
          <w:szCs w:val="28"/>
        </w:rPr>
        <w:t>комитет Верховного Совета Республики Хак</w:t>
      </w:r>
      <w:r w:rsidR="00CE4FE1" w:rsidRPr="00607CBB">
        <w:rPr>
          <w:rFonts w:ascii="Times New Roman" w:hAnsi="Times New Roman" w:cs="Times New Roman"/>
          <w:sz w:val="28"/>
          <w:szCs w:val="28"/>
        </w:rPr>
        <w:t>а</w:t>
      </w:r>
      <w:r w:rsidR="00CE4FE1" w:rsidRPr="00607CBB">
        <w:rPr>
          <w:rFonts w:ascii="Times New Roman" w:hAnsi="Times New Roman" w:cs="Times New Roman"/>
          <w:sz w:val="28"/>
          <w:szCs w:val="28"/>
        </w:rPr>
        <w:t>сия по культуре, образованию и науке</w:t>
      </w:r>
      <w:r w:rsidR="00625820" w:rsidRPr="00607CBB">
        <w:rPr>
          <w:rFonts w:ascii="Times New Roman" w:hAnsi="Times New Roman" w:cs="Times New Roman"/>
          <w:sz w:val="28"/>
          <w:szCs w:val="28"/>
        </w:rPr>
        <w:t>.</w:t>
      </w:r>
    </w:p>
    <w:p w:rsidR="002640C9" w:rsidRDefault="002640C9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FD" w:rsidRPr="00607CBB" w:rsidRDefault="00A74BFD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74BFD" w:rsidRPr="00607CBB" w:rsidRDefault="00A74BFD" w:rsidP="00B9023B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74BFD" w:rsidRDefault="00A74BF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D5CEC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Pr="009D5CE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CEC">
        <w:rPr>
          <w:rFonts w:ascii="Times New Roman" w:hAnsi="Times New Roman" w:cs="Times New Roman"/>
          <w:sz w:val="28"/>
          <w:szCs w:val="28"/>
        </w:rPr>
        <w:t xml:space="preserve"> лет </w:t>
      </w:r>
      <w:r w:rsidRPr="00607CBB"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BFD" w:rsidRDefault="00A74BFD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DD6" w:rsidRPr="00607CBB" w:rsidRDefault="00807DD6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Предмет, цель и задачи конкурса</w:t>
      </w:r>
    </w:p>
    <w:p w:rsidR="00807DD6" w:rsidRPr="00607CBB" w:rsidRDefault="00807DD6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07DD6" w:rsidRPr="00540D80" w:rsidRDefault="00807DD6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pacing w:val="-6"/>
          <w:sz w:val="28"/>
          <w:szCs w:val="28"/>
        </w:rPr>
        <w:t>Предмет</w:t>
      </w:r>
      <w:r w:rsidR="00A74BFD" w:rsidRPr="00A74BFD">
        <w:rPr>
          <w:rFonts w:ascii="Times New Roman" w:hAnsi="Times New Roman" w:cs="Times New Roman"/>
          <w:spacing w:val="-6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607C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самостоятельное </w:t>
      </w:r>
      <w:r w:rsidR="00A74BFD">
        <w:rPr>
          <w:rFonts w:ascii="Times New Roman" w:hAnsi="Times New Roman" w:cs="Times New Roman"/>
          <w:spacing w:val="-6"/>
          <w:sz w:val="28"/>
          <w:szCs w:val="28"/>
        </w:rPr>
        <w:t>изготовление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участниками конкурса творческой </w:t>
      </w:r>
      <w:r w:rsidRPr="00540D80">
        <w:rPr>
          <w:rFonts w:ascii="Times New Roman" w:hAnsi="Times New Roman" w:cs="Times New Roman"/>
          <w:sz w:val="28"/>
          <w:szCs w:val="28"/>
        </w:rPr>
        <w:t>работы в виде рисунка по теме конкурса (далее – конкурсная р</w:t>
      </w:r>
      <w:r w:rsidRPr="00540D80">
        <w:rPr>
          <w:rFonts w:ascii="Times New Roman" w:hAnsi="Times New Roman" w:cs="Times New Roman"/>
          <w:sz w:val="28"/>
          <w:szCs w:val="28"/>
        </w:rPr>
        <w:t>а</w:t>
      </w:r>
      <w:r w:rsidRPr="00540D80">
        <w:rPr>
          <w:rFonts w:ascii="Times New Roman" w:hAnsi="Times New Roman" w:cs="Times New Roman"/>
          <w:sz w:val="28"/>
          <w:szCs w:val="28"/>
        </w:rPr>
        <w:t>бота).</w:t>
      </w:r>
    </w:p>
    <w:p w:rsidR="00807DD6" w:rsidRPr="001F3430" w:rsidRDefault="00807DD6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Цель</w:t>
      </w:r>
      <w:r w:rsidR="00A74BFD" w:rsidRPr="00A74BF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z w:val="28"/>
          <w:szCs w:val="28"/>
        </w:rPr>
        <w:t>:</w:t>
      </w:r>
      <w:r w:rsidRPr="00607CBB">
        <w:rPr>
          <w:rFonts w:ascii="Times New Roman" w:hAnsi="Times New Roman" w:cs="Times New Roman"/>
          <w:sz w:val="28"/>
          <w:szCs w:val="28"/>
        </w:rPr>
        <w:t xml:space="preserve"> воспитание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через изобразительное искусство </w:t>
      </w:r>
      <w:r>
        <w:rPr>
          <w:rFonts w:ascii="Times New Roman" w:hAnsi="Times New Roman" w:cs="Times New Roman"/>
          <w:sz w:val="28"/>
          <w:szCs w:val="28"/>
        </w:rPr>
        <w:t>к отечественной истории и историческому прошлому страны, проявленному героизму русского народа в Великой Отечественной войне.</w:t>
      </w:r>
    </w:p>
    <w:p w:rsidR="00807DD6" w:rsidRPr="00A74BFD" w:rsidRDefault="00807DD6" w:rsidP="00B9023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Задачи</w:t>
      </w:r>
      <w:r w:rsidR="00A74BFD" w:rsidRPr="00A74BF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z w:val="28"/>
          <w:szCs w:val="28"/>
        </w:rPr>
        <w:t>:</w:t>
      </w:r>
    </w:p>
    <w:p w:rsidR="00807DD6" w:rsidRPr="00607CBB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A74B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Великой Отечественной войне</w:t>
      </w:r>
      <w:r w:rsidRPr="00607CBB">
        <w:rPr>
          <w:rFonts w:ascii="Times New Roman" w:hAnsi="Times New Roman" w:cs="Times New Roman"/>
          <w:sz w:val="28"/>
          <w:szCs w:val="28"/>
        </w:rPr>
        <w:t>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r w:rsidR="00A74B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 и уважения к ветеранам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войны,</w:t>
      </w:r>
      <w:r w:rsidRPr="00D3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 поколению, являвшемуся свидетелем Великой Отечественной войны;</w:t>
      </w:r>
    </w:p>
    <w:p w:rsidR="00807DD6" w:rsidRPr="00607CBB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CBB">
        <w:rPr>
          <w:rFonts w:ascii="Times New Roman" w:hAnsi="Times New Roman" w:cs="Times New Roman"/>
          <w:sz w:val="28"/>
          <w:szCs w:val="28"/>
        </w:rPr>
        <w:t xml:space="preserve">выявление лиц, имеющих хорошие знания об истории </w:t>
      </w:r>
      <w:r>
        <w:rPr>
          <w:rFonts w:ascii="Times New Roman" w:hAnsi="Times New Roman" w:cs="Times New Roman"/>
          <w:sz w:val="28"/>
          <w:szCs w:val="28"/>
        </w:rPr>
        <w:t>Великой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войны;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негативным тенденциям, направленным на пересмотр итогов Второй мировой войны и дискредитацию роли русского народа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беде над фашизмом;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CBB">
        <w:rPr>
          <w:rFonts w:ascii="Times New Roman" w:hAnsi="Times New Roman" w:cs="Times New Roman"/>
          <w:sz w:val="28"/>
          <w:szCs w:val="28"/>
        </w:rPr>
        <w:t>развитие творческих и художест</w:t>
      </w:r>
      <w:r>
        <w:rPr>
          <w:rFonts w:ascii="Times New Roman" w:hAnsi="Times New Roman" w:cs="Times New Roman"/>
          <w:sz w:val="28"/>
          <w:szCs w:val="28"/>
        </w:rPr>
        <w:t>венных способностей обучающихся;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демонстрация и пропаганда художественного творчества детей. </w:t>
      </w:r>
    </w:p>
    <w:p w:rsidR="00807DD6" w:rsidRPr="00E81841" w:rsidRDefault="00807DD6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ED" w:rsidRPr="00607CBB" w:rsidRDefault="00CB54E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83" w:rsidRPr="00607CBB" w:rsidRDefault="003144D7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881ABB">
        <w:rPr>
          <w:rFonts w:ascii="Times New Roman" w:hAnsi="Times New Roman" w:cs="Times New Roman"/>
          <w:b/>
          <w:sz w:val="28"/>
          <w:szCs w:val="28"/>
        </w:rPr>
        <w:t xml:space="preserve"> и возрастные группы участников</w:t>
      </w:r>
    </w:p>
    <w:p w:rsidR="009D5CEC" w:rsidRDefault="009D5CEC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A5D" w:rsidRDefault="002C4A5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D620BA" w:rsidRDefault="00D620BA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«Победу нашу не стереть годами»</w:t>
      </w:r>
      <w:r w:rsidR="00A74BFD">
        <w:rPr>
          <w:rFonts w:ascii="Times New Roman" w:hAnsi="Times New Roman"/>
          <w:sz w:val="28"/>
          <w:szCs w:val="28"/>
        </w:rPr>
        <w:t>;</w:t>
      </w:r>
    </w:p>
    <w:p w:rsidR="00D620BA" w:rsidRDefault="00D620BA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«Пусть всегда будет мир»</w:t>
      </w:r>
      <w:r w:rsidR="00A74BFD">
        <w:rPr>
          <w:rFonts w:ascii="Times New Roman" w:hAnsi="Times New Roman"/>
          <w:sz w:val="28"/>
          <w:szCs w:val="28"/>
        </w:rPr>
        <w:t>;</w:t>
      </w:r>
    </w:p>
    <w:p w:rsidR="00FC4059" w:rsidRDefault="00090085" w:rsidP="00B9023B">
      <w:pPr>
        <w:spacing w:after="0" w:line="240" w:lineRule="auto"/>
        <w:ind w:left="219" w:firstLine="708"/>
        <w:jc w:val="both"/>
        <w:rPr>
          <w:rFonts w:ascii="Times New Roman" w:hAnsi="Times New Roman"/>
          <w:sz w:val="28"/>
          <w:szCs w:val="28"/>
        </w:rPr>
      </w:pPr>
      <w:r w:rsidRPr="00A74BFD">
        <w:rPr>
          <w:rFonts w:ascii="Times New Roman" w:hAnsi="Times New Roman"/>
          <w:sz w:val="28"/>
          <w:szCs w:val="28"/>
        </w:rPr>
        <w:t>«Как хорошо на свете без войны»</w:t>
      </w:r>
      <w:r w:rsidR="00A74BFD">
        <w:rPr>
          <w:rFonts w:ascii="Times New Roman" w:hAnsi="Times New Roman"/>
          <w:sz w:val="28"/>
          <w:szCs w:val="28"/>
        </w:rPr>
        <w:t>.</w:t>
      </w:r>
    </w:p>
    <w:p w:rsidR="00A74BFD" w:rsidRPr="00A74BFD" w:rsidRDefault="00A74BFD" w:rsidP="00B9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Возрастные группы участников конкурса в каждой номинации:</w:t>
      </w:r>
    </w:p>
    <w:p w:rsidR="00090085" w:rsidRDefault="00090085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– младшая группа;</w:t>
      </w:r>
    </w:p>
    <w:p w:rsidR="00090085" w:rsidRDefault="00090085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 до 11 лет – средняя группа;</w:t>
      </w:r>
    </w:p>
    <w:p w:rsidR="00090085" w:rsidRDefault="00933FC6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до 16 лет – старшая группа.</w:t>
      </w:r>
    </w:p>
    <w:p w:rsidR="003232E5" w:rsidRPr="00607CBB" w:rsidRDefault="003232E5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3CC" w:rsidRPr="00607CBB" w:rsidRDefault="007503CC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E6183" w:rsidRPr="00607CBB" w:rsidRDefault="003E6183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7D17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CBB">
        <w:rPr>
          <w:rFonts w:ascii="Times New Roman" w:hAnsi="Times New Roman" w:cs="Times New Roman"/>
          <w:sz w:val="28"/>
          <w:szCs w:val="28"/>
        </w:rPr>
        <w:t xml:space="preserve">На 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обратной стороне </w:t>
      </w:r>
      <w:r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F7D17" w:rsidRPr="00607CBB">
        <w:rPr>
          <w:rFonts w:ascii="Times New Roman" w:hAnsi="Times New Roman" w:cs="Times New Roman"/>
          <w:sz w:val="28"/>
          <w:szCs w:val="28"/>
        </w:rPr>
        <w:t>работы указываются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: </w:t>
      </w:r>
      <w:r w:rsidR="00FC4059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="001F4405" w:rsidRPr="00607CBB">
        <w:rPr>
          <w:rFonts w:ascii="Times New Roman" w:hAnsi="Times New Roman" w:cs="Times New Roman"/>
          <w:sz w:val="28"/>
          <w:szCs w:val="28"/>
        </w:rPr>
        <w:t>название работы,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 фамилия, имя, возраст автора, место учебы (</w:t>
      </w:r>
      <w:r w:rsidR="000403D7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9F7D17" w:rsidRPr="00607CBB">
        <w:rPr>
          <w:rFonts w:ascii="Times New Roman" w:hAnsi="Times New Roman" w:cs="Times New Roman"/>
          <w:sz w:val="28"/>
          <w:szCs w:val="28"/>
        </w:rPr>
        <w:t>), район, город или насел</w:t>
      </w:r>
      <w:r w:rsidR="007500DD">
        <w:rPr>
          <w:rFonts w:ascii="Times New Roman" w:hAnsi="Times New Roman" w:cs="Times New Roman"/>
          <w:sz w:val="28"/>
          <w:szCs w:val="28"/>
        </w:rPr>
        <w:t>е</w:t>
      </w:r>
      <w:r w:rsidR="009F7D17" w:rsidRPr="00607CBB">
        <w:rPr>
          <w:rFonts w:ascii="Times New Roman" w:hAnsi="Times New Roman" w:cs="Times New Roman"/>
          <w:sz w:val="28"/>
          <w:szCs w:val="28"/>
        </w:rPr>
        <w:t>нный пункт</w:t>
      </w:r>
      <w:r w:rsidR="002309FA" w:rsidRPr="00607CBB">
        <w:rPr>
          <w:rFonts w:ascii="Times New Roman" w:hAnsi="Times New Roman" w:cs="Times New Roman"/>
          <w:sz w:val="28"/>
          <w:szCs w:val="28"/>
        </w:rPr>
        <w:t>, контак</w:t>
      </w:r>
      <w:r w:rsidR="002309FA" w:rsidRPr="00607CBB">
        <w:rPr>
          <w:rFonts w:ascii="Times New Roman" w:hAnsi="Times New Roman" w:cs="Times New Roman"/>
          <w:sz w:val="28"/>
          <w:szCs w:val="28"/>
        </w:rPr>
        <w:t>т</w:t>
      </w:r>
      <w:r w:rsidR="002309FA" w:rsidRPr="00607CBB">
        <w:rPr>
          <w:rFonts w:ascii="Times New Roman" w:hAnsi="Times New Roman" w:cs="Times New Roman"/>
          <w:sz w:val="28"/>
          <w:szCs w:val="28"/>
        </w:rPr>
        <w:t>ный</w:t>
      </w:r>
      <w:r w:rsidR="000403D7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>телефон</w:t>
      </w:r>
      <w:r w:rsidR="009F7D17" w:rsidRPr="00607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60" w:rsidRDefault="009F7D17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E6183" w:rsidRPr="00607CBB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должно </w:t>
      </w:r>
      <w:r w:rsidR="000B6677">
        <w:rPr>
          <w:rFonts w:ascii="Times New Roman" w:hAnsi="Times New Roman" w:cs="Times New Roman"/>
          <w:sz w:val="28"/>
          <w:szCs w:val="28"/>
        </w:rPr>
        <w:t xml:space="preserve">соответствовать заявленной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0B6677">
        <w:rPr>
          <w:rFonts w:ascii="Times New Roman" w:hAnsi="Times New Roman" w:cs="Times New Roman"/>
          <w:sz w:val="28"/>
          <w:szCs w:val="28"/>
        </w:rPr>
        <w:t>теме конкурса</w:t>
      </w:r>
      <w:r w:rsidR="00286360">
        <w:rPr>
          <w:rFonts w:ascii="Times New Roman" w:hAnsi="Times New Roman" w:cs="Times New Roman"/>
          <w:sz w:val="28"/>
          <w:szCs w:val="28"/>
        </w:rPr>
        <w:t>:</w:t>
      </w:r>
    </w:p>
    <w:p w:rsidR="005409C0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286360" w:rsidRPr="005409C0">
        <w:rPr>
          <w:rFonts w:ascii="Times New Roman" w:hAnsi="Times New Roman" w:cs="Times New Roman"/>
          <w:sz w:val="28"/>
          <w:szCs w:val="28"/>
        </w:rPr>
        <w:t xml:space="preserve"> номинации «Победу нашу не стереть годами»</w:t>
      </w:r>
      <w:r w:rsidRPr="005409C0">
        <w:rPr>
          <w:rFonts w:ascii="Times New Roman" w:hAnsi="Times New Roman" w:cs="Times New Roman"/>
          <w:sz w:val="28"/>
          <w:szCs w:val="28"/>
        </w:rPr>
        <w:t xml:space="preserve"> рисунки должны </w:t>
      </w:r>
      <w:r w:rsidR="002868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09C0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1419D8" w:rsidRPr="005409C0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F4015C">
        <w:rPr>
          <w:rFonts w:ascii="Times New Roman" w:hAnsi="Times New Roman" w:cs="Times New Roman"/>
          <w:sz w:val="28"/>
          <w:szCs w:val="28"/>
        </w:rPr>
        <w:t>и жизнь людей в период Великой О</w:t>
      </w:r>
      <w:r w:rsidR="001419D8" w:rsidRPr="005409C0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D17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номинации «Пусть всегда будет мир» рисунки должны отражать  </w:t>
      </w:r>
      <w:r w:rsidR="00DA3494" w:rsidRPr="005409C0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B622BE" w:rsidRPr="005409C0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F4015C">
        <w:rPr>
          <w:rFonts w:ascii="Times New Roman" w:hAnsi="Times New Roman" w:cs="Times New Roman"/>
          <w:sz w:val="28"/>
          <w:szCs w:val="28"/>
        </w:rPr>
        <w:t xml:space="preserve"> о Великой О</w:t>
      </w:r>
      <w:r w:rsidR="00DA3494" w:rsidRPr="005409C0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BA6D6B" w:rsidRPr="005409C0">
        <w:rPr>
          <w:rFonts w:ascii="Times New Roman" w:hAnsi="Times New Roman" w:cs="Times New Roman"/>
          <w:sz w:val="28"/>
          <w:szCs w:val="28"/>
        </w:rPr>
        <w:t xml:space="preserve"> в современности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9C0" w:rsidRPr="005409C0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номинации «Как хорошо на свете без войны» рисунки должны </w:t>
      </w:r>
      <w:r w:rsidR="002868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2868A0">
        <w:rPr>
          <w:rFonts w:ascii="Times New Roman" w:hAnsi="Times New Roman" w:cs="Times New Roman"/>
          <w:sz w:val="28"/>
          <w:szCs w:val="28"/>
        </w:rPr>
        <w:t>рол</w:t>
      </w:r>
      <w:r w:rsidR="00E30320">
        <w:rPr>
          <w:rFonts w:ascii="Times New Roman" w:hAnsi="Times New Roman" w:cs="Times New Roman"/>
          <w:sz w:val="28"/>
          <w:szCs w:val="28"/>
        </w:rPr>
        <w:t>ь</w:t>
      </w:r>
      <w:r w:rsidR="002868A0">
        <w:rPr>
          <w:rFonts w:ascii="Times New Roman" w:hAnsi="Times New Roman" w:cs="Times New Roman"/>
          <w:sz w:val="28"/>
          <w:szCs w:val="28"/>
        </w:rPr>
        <w:t xml:space="preserve"> </w:t>
      </w:r>
      <w:r w:rsidR="00EC5E87">
        <w:rPr>
          <w:rFonts w:ascii="Times New Roman" w:hAnsi="Times New Roman" w:cs="Times New Roman"/>
          <w:sz w:val="28"/>
          <w:szCs w:val="28"/>
        </w:rPr>
        <w:t>П</w:t>
      </w:r>
      <w:r w:rsidR="002868A0">
        <w:rPr>
          <w:rFonts w:ascii="Times New Roman" w:hAnsi="Times New Roman" w:cs="Times New Roman"/>
          <w:sz w:val="28"/>
          <w:szCs w:val="28"/>
        </w:rPr>
        <w:t>обеды в Великой Отечественной войне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24B" w:rsidRPr="00607CBB" w:rsidRDefault="00E44D94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4405" w:rsidRPr="00607CB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ные работы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12524B" w:rsidRPr="00607CBB">
        <w:rPr>
          <w:rFonts w:ascii="Times New Roman" w:hAnsi="Times New Roman" w:cs="Times New Roman"/>
          <w:sz w:val="28"/>
          <w:szCs w:val="28"/>
        </w:rPr>
        <w:t>оцениваются</w:t>
      </w:r>
      <w:r w:rsid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2E683C">
        <w:rPr>
          <w:rFonts w:ascii="Times New Roman" w:hAnsi="Times New Roman" w:cs="Times New Roman"/>
          <w:sz w:val="28"/>
          <w:szCs w:val="28"/>
        </w:rPr>
        <w:t>в</w:t>
      </w:r>
      <w:r w:rsidR="00FC4059" w:rsidRP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="005409C0">
        <w:rPr>
          <w:rFonts w:ascii="Times New Roman" w:hAnsi="Times New Roman" w:cs="Times New Roman"/>
          <w:sz w:val="28"/>
          <w:szCs w:val="28"/>
        </w:rPr>
        <w:t>по каждой во</w:t>
      </w:r>
      <w:r w:rsidR="005409C0">
        <w:rPr>
          <w:rFonts w:ascii="Times New Roman" w:hAnsi="Times New Roman" w:cs="Times New Roman"/>
          <w:sz w:val="28"/>
          <w:szCs w:val="28"/>
        </w:rPr>
        <w:t>з</w:t>
      </w:r>
      <w:r w:rsidR="005409C0">
        <w:rPr>
          <w:rFonts w:ascii="Times New Roman" w:hAnsi="Times New Roman" w:cs="Times New Roman"/>
          <w:sz w:val="28"/>
          <w:szCs w:val="28"/>
        </w:rPr>
        <w:t>растной группе</w:t>
      </w:r>
      <w:r w:rsidR="001F4405" w:rsidRPr="00607CBB">
        <w:rPr>
          <w:rFonts w:ascii="Times New Roman" w:hAnsi="Times New Roman" w:cs="Times New Roman"/>
          <w:sz w:val="28"/>
          <w:szCs w:val="28"/>
        </w:rPr>
        <w:t>.</w:t>
      </w:r>
    </w:p>
    <w:p w:rsidR="00FC7763" w:rsidRPr="00607CBB" w:rsidRDefault="002E683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конкурс принимаются конкурсные работы, выполненные в любой технике рисования (</w:t>
      </w:r>
      <w:r w:rsidR="00F16E5A">
        <w:rPr>
          <w:rFonts w:ascii="Times New Roman" w:hAnsi="Times New Roman" w:cs="Times New Roman"/>
          <w:sz w:val="28"/>
          <w:szCs w:val="28"/>
        </w:rPr>
        <w:t>краски</w:t>
      </w:r>
      <w:r w:rsidR="001F4405" w:rsidRPr="00607CBB">
        <w:rPr>
          <w:rFonts w:ascii="Times New Roman" w:hAnsi="Times New Roman" w:cs="Times New Roman"/>
          <w:sz w:val="28"/>
          <w:szCs w:val="28"/>
        </w:rPr>
        <w:t>, цветные карандаши, карандаш</w:t>
      </w:r>
      <w:r w:rsidR="00F16E5A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331BB7">
        <w:rPr>
          <w:rFonts w:ascii="Times New Roman" w:hAnsi="Times New Roman" w:cs="Times New Roman"/>
          <w:sz w:val="28"/>
          <w:szCs w:val="28"/>
        </w:rPr>
        <w:t>о</w:t>
      </w:r>
      <w:r w:rsidR="00F16E5A">
        <w:rPr>
          <w:rFonts w:ascii="Times New Roman" w:hAnsi="Times New Roman" w:cs="Times New Roman"/>
          <w:sz w:val="28"/>
          <w:szCs w:val="28"/>
        </w:rPr>
        <w:t>е</w:t>
      </w:r>
      <w:r w:rsidR="00331BB7">
        <w:rPr>
          <w:rFonts w:ascii="Times New Roman" w:hAnsi="Times New Roman" w:cs="Times New Roman"/>
          <w:sz w:val="28"/>
          <w:szCs w:val="28"/>
        </w:rPr>
        <w:t>)</w:t>
      </w:r>
      <w:r w:rsidR="00435561">
        <w:rPr>
          <w:rFonts w:ascii="Times New Roman" w:hAnsi="Times New Roman" w:cs="Times New Roman"/>
          <w:sz w:val="28"/>
          <w:szCs w:val="28"/>
        </w:rPr>
        <w:t xml:space="preserve"> </w:t>
      </w:r>
      <w:r w:rsidR="00FB6308">
        <w:rPr>
          <w:rFonts w:ascii="Times New Roman" w:hAnsi="Times New Roman" w:cs="Times New Roman"/>
          <w:sz w:val="28"/>
          <w:szCs w:val="28"/>
        </w:rPr>
        <w:t>на</w:t>
      </w:r>
      <w:r w:rsidR="00435561">
        <w:rPr>
          <w:rFonts w:ascii="Times New Roman" w:hAnsi="Times New Roman" w:cs="Times New Roman"/>
          <w:sz w:val="28"/>
          <w:szCs w:val="28"/>
        </w:rPr>
        <w:t xml:space="preserve"> фо</w:t>
      </w:r>
      <w:r w:rsidR="00435561">
        <w:rPr>
          <w:rFonts w:ascii="Times New Roman" w:hAnsi="Times New Roman" w:cs="Times New Roman"/>
          <w:sz w:val="28"/>
          <w:szCs w:val="28"/>
        </w:rPr>
        <w:t>р</w:t>
      </w:r>
      <w:r w:rsidR="00435561">
        <w:rPr>
          <w:rFonts w:ascii="Times New Roman" w:hAnsi="Times New Roman" w:cs="Times New Roman"/>
          <w:sz w:val="28"/>
          <w:szCs w:val="28"/>
        </w:rPr>
        <w:t>мате А</w:t>
      </w:r>
      <w:proofErr w:type="gramStart"/>
      <w:r w:rsidR="004355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C7763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 должны быть выполнены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>самостоятельно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На конкурс не принимаются конкурсные работы, </w:t>
      </w:r>
      <w:r w:rsidR="00045058">
        <w:rPr>
          <w:rFonts w:ascii="Times New Roman" w:hAnsi="Times New Roman" w:cs="Times New Roman"/>
          <w:sz w:val="28"/>
          <w:szCs w:val="28"/>
        </w:rPr>
        <w:t>выполненные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CB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674A2" w:rsidRPr="00607CBB" w:rsidRDefault="00045058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6CFF" w:rsidRPr="00607CBB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BB6BD1" w:rsidRPr="00607CBB">
        <w:rPr>
          <w:rFonts w:ascii="Times New Roman" w:hAnsi="Times New Roman" w:cs="Times New Roman"/>
          <w:sz w:val="28"/>
          <w:szCs w:val="28"/>
        </w:rPr>
        <w:t>участник конкурса может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674A2" w:rsidRPr="00607CBB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6E47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2309FA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Участники конкурса имеют право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 принимать участие </w:t>
      </w:r>
      <w:r w:rsidR="00EB22FE">
        <w:rPr>
          <w:rFonts w:ascii="Times New Roman" w:hAnsi="Times New Roman" w:cs="Times New Roman"/>
          <w:sz w:val="28"/>
          <w:szCs w:val="28"/>
        </w:rPr>
        <w:t>в</w:t>
      </w:r>
      <w:r w:rsidR="005409C0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EB22FE">
        <w:rPr>
          <w:rFonts w:ascii="Times New Roman" w:hAnsi="Times New Roman" w:cs="Times New Roman"/>
          <w:sz w:val="28"/>
          <w:szCs w:val="28"/>
        </w:rPr>
        <w:t>или н</w:t>
      </w:r>
      <w:r w:rsidR="00EB22FE">
        <w:rPr>
          <w:rFonts w:ascii="Times New Roman" w:hAnsi="Times New Roman" w:cs="Times New Roman"/>
          <w:sz w:val="28"/>
          <w:szCs w:val="28"/>
        </w:rPr>
        <w:t>е</w:t>
      </w:r>
      <w:r w:rsidR="00EB22FE">
        <w:rPr>
          <w:rFonts w:ascii="Times New Roman" w:hAnsi="Times New Roman" w:cs="Times New Roman"/>
          <w:sz w:val="28"/>
          <w:szCs w:val="28"/>
        </w:rPr>
        <w:t>скольких</w:t>
      </w:r>
      <w:r w:rsidR="005409C0">
        <w:rPr>
          <w:rFonts w:ascii="Times New Roman" w:hAnsi="Times New Roman" w:cs="Times New Roman"/>
          <w:sz w:val="28"/>
          <w:szCs w:val="28"/>
        </w:rPr>
        <w:t xml:space="preserve"> </w:t>
      </w:r>
      <w:r w:rsidR="00970B7C" w:rsidRPr="00607CBB">
        <w:rPr>
          <w:rFonts w:ascii="Times New Roman" w:hAnsi="Times New Roman" w:cs="Times New Roman"/>
          <w:sz w:val="28"/>
          <w:szCs w:val="28"/>
        </w:rPr>
        <w:t>номинаци</w:t>
      </w:r>
      <w:r w:rsidR="00EB22FE">
        <w:rPr>
          <w:rFonts w:ascii="Times New Roman" w:hAnsi="Times New Roman" w:cs="Times New Roman"/>
          <w:sz w:val="28"/>
          <w:szCs w:val="28"/>
        </w:rPr>
        <w:t>ях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8DD" w:rsidRPr="00607CBB" w:rsidRDefault="005D330B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</w:t>
      </w:r>
      <w:r w:rsidR="00D9259B" w:rsidRPr="00607CBB">
        <w:rPr>
          <w:rFonts w:ascii="Times New Roman" w:hAnsi="Times New Roman" w:cs="Times New Roman"/>
          <w:sz w:val="28"/>
          <w:szCs w:val="28"/>
        </w:rPr>
        <w:t>онкурсные работы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D9259B" w:rsidRPr="00607CBB">
        <w:rPr>
          <w:rFonts w:ascii="Times New Roman" w:hAnsi="Times New Roman" w:cs="Times New Roman"/>
          <w:sz w:val="28"/>
          <w:szCs w:val="28"/>
        </w:rPr>
        <w:t>с нарушением</w:t>
      </w:r>
      <w:r w:rsidR="002308E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E44D94">
        <w:rPr>
          <w:rFonts w:ascii="Times New Roman" w:hAnsi="Times New Roman" w:cs="Times New Roman"/>
          <w:sz w:val="28"/>
          <w:szCs w:val="28"/>
        </w:rPr>
        <w:t>настоящ</w:t>
      </w:r>
      <w:r w:rsidR="00E44D94">
        <w:rPr>
          <w:rFonts w:ascii="Times New Roman" w:hAnsi="Times New Roman" w:cs="Times New Roman"/>
          <w:sz w:val="28"/>
          <w:szCs w:val="28"/>
        </w:rPr>
        <w:t>е</w:t>
      </w:r>
      <w:r w:rsidR="00E44D94">
        <w:rPr>
          <w:rFonts w:ascii="Times New Roman" w:hAnsi="Times New Roman" w:cs="Times New Roman"/>
          <w:sz w:val="28"/>
          <w:szCs w:val="28"/>
        </w:rPr>
        <w:t>го Положения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не </w:t>
      </w:r>
      <w:r w:rsidR="00DB78DD" w:rsidRPr="00607CBB">
        <w:rPr>
          <w:rFonts w:ascii="Times New Roman" w:hAnsi="Times New Roman" w:cs="Times New Roman"/>
          <w:sz w:val="28"/>
          <w:szCs w:val="28"/>
        </w:rPr>
        <w:t>рассматриваются</w:t>
      </w:r>
      <w:r w:rsidR="005409C0">
        <w:rPr>
          <w:rFonts w:ascii="Times New Roman" w:hAnsi="Times New Roman" w:cs="Times New Roman"/>
          <w:sz w:val="28"/>
          <w:szCs w:val="28"/>
        </w:rPr>
        <w:t xml:space="preserve"> и не возвращаются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FF" w:rsidRPr="00607CBB" w:rsidRDefault="000606FF" w:rsidP="00B902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FF" w:rsidRPr="00607CBB" w:rsidRDefault="000606FF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DB78DD" w:rsidRPr="00607CBB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1553BA" w:rsidRPr="00607CBB" w:rsidRDefault="001553BA" w:rsidP="00B9023B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78DD" w:rsidRPr="00607CBB" w:rsidRDefault="00DB78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</w:p>
    <w:p w:rsidR="00DB78DD" w:rsidRPr="00607CBB" w:rsidRDefault="00DB78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EE2052"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7CBB">
        <w:rPr>
          <w:rFonts w:ascii="Times New Roman" w:hAnsi="Times New Roman" w:cs="Times New Roman"/>
          <w:sz w:val="28"/>
          <w:szCs w:val="28"/>
        </w:rPr>
        <w:t>работы теме конкурса;</w:t>
      </w:r>
    </w:p>
    <w:p w:rsidR="0012524B" w:rsidRDefault="00AC2AD7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</w:t>
      </w:r>
      <w:r w:rsidR="00672B5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051C2">
        <w:rPr>
          <w:rFonts w:ascii="Times New Roman" w:hAnsi="Times New Roman" w:cs="Times New Roman"/>
          <w:sz w:val="28"/>
          <w:szCs w:val="28"/>
        </w:rPr>
        <w:t>названия</w:t>
      </w:r>
      <w:r w:rsidR="00672B53">
        <w:rPr>
          <w:rFonts w:ascii="Times New Roman" w:hAnsi="Times New Roman" w:cs="Times New Roman"/>
          <w:sz w:val="28"/>
          <w:szCs w:val="28"/>
        </w:rPr>
        <w:t xml:space="preserve"> работы ее содержанию</w:t>
      </w:r>
      <w:r w:rsidR="00727BCD">
        <w:rPr>
          <w:rFonts w:ascii="Times New Roman" w:hAnsi="Times New Roman" w:cs="Times New Roman"/>
          <w:sz w:val="28"/>
          <w:szCs w:val="28"/>
        </w:rPr>
        <w:t>.</w:t>
      </w:r>
    </w:p>
    <w:p w:rsidR="00F57D6E" w:rsidRDefault="009143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F57D6E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57D6E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7D6E">
        <w:rPr>
          <w:rFonts w:ascii="Times New Roman" w:hAnsi="Times New Roman" w:cs="Times New Roman"/>
          <w:sz w:val="28"/>
          <w:szCs w:val="28"/>
        </w:rPr>
        <w:t xml:space="preserve"> оценки конкурсной работы</w:t>
      </w:r>
      <w:r>
        <w:rPr>
          <w:rFonts w:ascii="Times New Roman" w:hAnsi="Times New Roman" w:cs="Times New Roman"/>
          <w:sz w:val="28"/>
          <w:szCs w:val="28"/>
        </w:rPr>
        <w:t xml:space="preserve"> может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 w:rsidR="00F57D6E">
        <w:rPr>
          <w:rFonts w:ascii="Times New Roman" w:hAnsi="Times New Roman" w:cs="Times New Roman"/>
          <w:sz w:val="28"/>
          <w:szCs w:val="28"/>
        </w:rPr>
        <w:t>до 5 бал</w:t>
      </w:r>
      <w:r>
        <w:rPr>
          <w:rFonts w:ascii="Times New Roman" w:hAnsi="Times New Roman" w:cs="Times New Roman"/>
          <w:sz w:val="28"/>
          <w:szCs w:val="28"/>
        </w:rPr>
        <w:t>лов.</w:t>
      </w:r>
    </w:p>
    <w:p w:rsidR="009143DD" w:rsidRDefault="009143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F55" w:rsidRPr="00607CBB" w:rsidRDefault="00201F55" w:rsidP="00B9023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конкурса</w:t>
      </w:r>
      <w:r w:rsidR="004D3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BA" w:rsidRPr="00607CBB" w:rsidRDefault="001553BA" w:rsidP="00B9023B">
      <w:pPr>
        <w:pStyle w:val="a4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B1" w:rsidRDefault="00B97F05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55430" w:rsidRPr="00607CB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0403D7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февраля </w:t>
      </w:r>
      <w:r w:rsidR="008B59E0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7BC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4D30B9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30B9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3B17E7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727BC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D30B9" w:rsidRDefault="004D30B9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Последний день приема конкурсных работ – 20 апреля 2020 года. </w:t>
      </w:r>
    </w:p>
    <w:p w:rsidR="004D30B9" w:rsidRPr="00607CBB" w:rsidRDefault="004D30B9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7CBB">
        <w:rPr>
          <w:rFonts w:ascii="Times New Roman" w:hAnsi="Times New Roman" w:cs="Times New Roman"/>
          <w:sz w:val="28"/>
          <w:szCs w:val="28"/>
        </w:rPr>
        <w:t>онкурсные работы направляются любым удобным способом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по адресу: 655019, г. Абакан, ул. Ленина</w:t>
      </w:r>
      <w:r w:rsidR="000403D7">
        <w:rPr>
          <w:rFonts w:ascii="Times New Roman" w:hAnsi="Times New Roman" w:cs="Times New Roman"/>
          <w:spacing w:val="-2"/>
          <w:sz w:val="28"/>
          <w:szCs w:val="28"/>
        </w:rPr>
        <w:t>, дом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67, Верхо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ный Совет Республики Хакасия, кабинет 314 – комитет Верховного Совета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1F3430">
        <w:rPr>
          <w:rFonts w:ascii="Times New Roman" w:hAnsi="Times New Roman" w:cs="Times New Roman"/>
          <w:sz w:val="28"/>
          <w:szCs w:val="28"/>
        </w:rPr>
        <w:t xml:space="preserve">      </w:t>
      </w:r>
      <w:r w:rsidRPr="00607CBB">
        <w:rPr>
          <w:rFonts w:ascii="Times New Roman" w:hAnsi="Times New Roman" w:cs="Times New Roman"/>
          <w:sz w:val="28"/>
          <w:szCs w:val="28"/>
        </w:rPr>
        <w:t>Республик</w:t>
      </w:r>
      <w:r w:rsidRPr="001F3430">
        <w:rPr>
          <w:rFonts w:ascii="Times New Roman" w:hAnsi="Times New Roman" w:cs="Times New Roman"/>
          <w:spacing w:val="-6"/>
          <w:sz w:val="28"/>
          <w:szCs w:val="28"/>
        </w:rPr>
        <w:t xml:space="preserve">и Хакасия по культуре, образованию и науке, с пометкой «на конкурс рисунков». </w:t>
      </w:r>
    </w:p>
    <w:p w:rsidR="007D4CFC" w:rsidRDefault="007D4CFC" w:rsidP="00B902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C75355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55430" w:rsidRPr="00607CBB" w:rsidRDefault="00755430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D30B9" w:rsidRDefault="004D30B9" w:rsidP="00B902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работы, поступившие в соответствии с условиями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конкурса, подлежат рассмотрению и оценк</w:t>
      </w:r>
      <w:r w:rsidR="00FF6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до 20 мая 2020 года.</w:t>
      </w:r>
    </w:p>
    <w:p w:rsidR="00C75355" w:rsidRDefault="00C753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конкурсных работ и определения победителей конкурса </w:t>
      </w:r>
      <w:r w:rsidR="00734AB7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="00505997" w:rsidRPr="00E81841">
        <w:rPr>
          <w:rFonts w:ascii="Times New Roman" w:hAnsi="Times New Roman" w:cs="Times New Roman"/>
          <w:spacing w:val="-4"/>
          <w:sz w:val="28"/>
          <w:szCs w:val="28"/>
        </w:rPr>
        <w:t>в Верховном Совете Республики Хакасия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 созда</w:t>
      </w:r>
      <w:r w:rsidR="007500D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>тся рабочая группа.</w:t>
      </w:r>
    </w:p>
    <w:p w:rsidR="008E34C6" w:rsidRPr="00607CBB" w:rsidRDefault="008E34C6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7CBB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07CB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FF6919">
        <w:rPr>
          <w:rFonts w:ascii="Times New Roman" w:hAnsi="Times New Roman" w:cs="Times New Roman"/>
          <w:sz w:val="28"/>
          <w:szCs w:val="28"/>
        </w:rPr>
        <w:t xml:space="preserve">в </w:t>
      </w:r>
      <w:r w:rsidRPr="00607CBB">
        <w:rPr>
          <w:rFonts w:ascii="Times New Roman" w:hAnsi="Times New Roman" w:cs="Times New Roman"/>
          <w:sz w:val="28"/>
          <w:szCs w:val="28"/>
        </w:rPr>
        <w:t>каждой номинации</w:t>
      </w:r>
      <w:r w:rsidR="00FF6919">
        <w:rPr>
          <w:rFonts w:ascii="Times New Roman" w:hAnsi="Times New Roman" w:cs="Times New Roman"/>
          <w:sz w:val="28"/>
          <w:szCs w:val="28"/>
        </w:rPr>
        <w:t xml:space="preserve"> </w:t>
      </w:r>
      <w:r w:rsidR="00933FC6">
        <w:rPr>
          <w:rFonts w:ascii="Times New Roman" w:hAnsi="Times New Roman" w:cs="Times New Roman"/>
          <w:sz w:val="28"/>
          <w:szCs w:val="28"/>
        </w:rPr>
        <w:t>по во</w:t>
      </w:r>
      <w:r w:rsidR="00933FC6">
        <w:rPr>
          <w:rFonts w:ascii="Times New Roman" w:hAnsi="Times New Roman" w:cs="Times New Roman"/>
          <w:sz w:val="28"/>
          <w:szCs w:val="28"/>
        </w:rPr>
        <w:t>з</w:t>
      </w:r>
      <w:r w:rsidR="00933FC6">
        <w:rPr>
          <w:rFonts w:ascii="Times New Roman" w:hAnsi="Times New Roman" w:cs="Times New Roman"/>
          <w:sz w:val="28"/>
          <w:szCs w:val="28"/>
        </w:rPr>
        <w:t>растным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355" w:rsidRPr="00607CBB" w:rsidRDefault="00C753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201F55" w:rsidRPr="00607CBB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</w:t>
      </w:r>
    </w:p>
    <w:p w:rsidR="009730DC" w:rsidRDefault="00201F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</w:t>
      </w:r>
      <w:r w:rsidR="00C75355" w:rsidRPr="00607CBB">
        <w:rPr>
          <w:rFonts w:ascii="Times New Roman" w:hAnsi="Times New Roman" w:cs="Times New Roman"/>
          <w:sz w:val="28"/>
          <w:szCs w:val="28"/>
        </w:rPr>
        <w:t>ганизатор</w:t>
      </w:r>
      <w:r w:rsidR="00214729">
        <w:rPr>
          <w:rFonts w:ascii="Times New Roman" w:hAnsi="Times New Roman" w:cs="Times New Roman"/>
          <w:sz w:val="28"/>
          <w:szCs w:val="28"/>
        </w:rPr>
        <w:t>ы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214729">
        <w:rPr>
          <w:rFonts w:ascii="Times New Roman" w:hAnsi="Times New Roman" w:cs="Times New Roman"/>
          <w:sz w:val="28"/>
          <w:szCs w:val="28"/>
        </w:rPr>
        <w:t>ю</w:t>
      </w:r>
      <w:r w:rsidRPr="00607CBB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607CBB">
        <w:rPr>
          <w:rFonts w:ascii="Times New Roman" w:hAnsi="Times New Roman" w:cs="Times New Roman"/>
          <w:sz w:val="28"/>
          <w:szCs w:val="28"/>
        </w:rPr>
        <w:t>работы, направленные на конкурс (с указанием авторства</w:t>
      </w:r>
      <w:r w:rsidR="00933FC6">
        <w:rPr>
          <w:rFonts w:ascii="Times New Roman" w:hAnsi="Times New Roman" w:cs="Times New Roman"/>
          <w:sz w:val="28"/>
          <w:szCs w:val="28"/>
        </w:rPr>
        <w:t xml:space="preserve"> учас</w:t>
      </w:r>
      <w:r w:rsidR="00933FC6">
        <w:rPr>
          <w:rFonts w:ascii="Times New Roman" w:hAnsi="Times New Roman" w:cs="Times New Roman"/>
          <w:sz w:val="28"/>
          <w:szCs w:val="28"/>
        </w:rPr>
        <w:t>т</w:t>
      </w:r>
      <w:r w:rsidR="00933FC6">
        <w:rPr>
          <w:rFonts w:ascii="Times New Roman" w:hAnsi="Times New Roman" w:cs="Times New Roman"/>
          <w:sz w:val="28"/>
          <w:szCs w:val="28"/>
        </w:rPr>
        <w:t>ника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), 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59E0">
        <w:rPr>
          <w:rFonts w:ascii="Times New Roman" w:hAnsi="Times New Roman" w:cs="Times New Roman"/>
          <w:sz w:val="28"/>
          <w:szCs w:val="28"/>
        </w:rPr>
        <w:t>проведения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 мероприятий, посвящ</w:t>
      </w:r>
      <w:r w:rsidR="008B59E0">
        <w:rPr>
          <w:rFonts w:ascii="Times New Roman" w:hAnsi="Times New Roman" w:cs="Times New Roman"/>
          <w:sz w:val="28"/>
          <w:szCs w:val="28"/>
        </w:rPr>
        <w:t>е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нных </w:t>
      </w:r>
      <w:r w:rsidR="00DB5337">
        <w:rPr>
          <w:rFonts w:ascii="Times New Roman" w:hAnsi="Times New Roman" w:cs="Times New Roman"/>
          <w:sz w:val="28"/>
          <w:szCs w:val="28"/>
        </w:rPr>
        <w:t>7</w:t>
      </w:r>
      <w:r w:rsidR="00BB6BD1" w:rsidRPr="00607CBB">
        <w:rPr>
          <w:rFonts w:ascii="Times New Roman" w:hAnsi="Times New Roman" w:cs="Times New Roman"/>
          <w:sz w:val="28"/>
          <w:szCs w:val="28"/>
        </w:rPr>
        <w:t>5</w:t>
      </w:r>
      <w:r w:rsidR="009730DC" w:rsidRPr="00607CBB">
        <w:rPr>
          <w:rFonts w:ascii="Times New Roman" w:hAnsi="Times New Roman" w:cs="Times New Roman"/>
          <w:sz w:val="28"/>
          <w:szCs w:val="28"/>
        </w:rPr>
        <w:t>-</w:t>
      </w:r>
      <w:r w:rsidR="00DB5337">
        <w:rPr>
          <w:rFonts w:ascii="Times New Roman" w:hAnsi="Times New Roman" w:cs="Times New Roman"/>
          <w:sz w:val="28"/>
          <w:szCs w:val="28"/>
        </w:rPr>
        <w:t>й г</w:t>
      </w:r>
      <w:r w:rsidR="00DB5337">
        <w:rPr>
          <w:rFonts w:ascii="Times New Roman" w:hAnsi="Times New Roman" w:cs="Times New Roman"/>
          <w:sz w:val="28"/>
          <w:szCs w:val="28"/>
        </w:rPr>
        <w:t>о</w:t>
      </w:r>
      <w:r w:rsidR="00DB5337">
        <w:rPr>
          <w:rFonts w:ascii="Times New Roman" w:hAnsi="Times New Roman" w:cs="Times New Roman"/>
          <w:sz w:val="28"/>
          <w:szCs w:val="28"/>
        </w:rPr>
        <w:t>довщин</w:t>
      </w:r>
      <w:r w:rsidR="00EC5E87">
        <w:rPr>
          <w:rFonts w:ascii="Times New Roman" w:hAnsi="Times New Roman" w:cs="Times New Roman"/>
          <w:sz w:val="28"/>
          <w:szCs w:val="28"/>
        </w:rPr>
        <w:t>е</w:t>
      </w:r>
      <w:r w:rsidR="00DB533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9730DC" w:rsidRPr="00607CBB">
        <w:rPr>
          <w:rFonts w:ascii="Times New Roman" w:hAnsi="Times New Roman" w:cs="Times New Roman"/>
          <w:sz w:val="28"/>
          <w:szCs w:val="28"/>
        </w:rPr>
        <w:t>.</w:t>
      </w:r>
    </w:p>
    <w:p w:rsidR="00727BCD" w:rsidRPr="00607CBB" w:rsidRDefault="00727BCD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CD">
        <w:rPr>
          <w:rFonts w:ascii="Times New Roman" w:hAnsi="Times New Roman" w:cs="Times New Roman"/>
          <w:sz w:val="28"/>
          <w:szCs w:val="28"/>
        </w:rPr>
        <w:t xml:space="preserve">Использование конкурсных работ организатором осуществляется без уведомления </w:t>
      </w:r>
      <w:r w:rsidR="00933FC6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727BCD">
        <w:rPr>
          <w:rFonts w:ascii="Times New Roman" w:hAnsi="Times New Roman" w:cs="Times New Roman"/>
          <w:sz w:val="28"/>
          <w:szCs w:val="28"/>
        </w:rPr>
        <w:t xml:space="preserve"> и без выплаты им гонораров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518" w:rsidRPr="00E42BC3" w:rsidRDefault="00613518" w:rsidP="00B9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9304E3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9545C" w:rsidRPr="00607CBB" w:rsidRDefault="0059545C" w:rsidP="00B9023B">
      <w:pPr>
        <w:pStyle w:val="a4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9C" w:rsidRPr="00607CBB" w:rsidRDefault="009F2802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конкурса состоится в Верхо</w:t>
      </w:r>
      <w:r w:rsidRPr="00607CBB">
        <w:rPr>
          <w:rFonts w:ascii="Times New Roman" w:hAnsi="Times New Roman" w:cs="Times New Roman"/>
          <w:sz w:val="28"/>
          <w:szCs w:val="28"/>
        </w:rPr>
        <w:t>в</w:t>
      </w:r>
      <w:r w:rsidRPr="00607CBB">
        <w:rPr>
          <w:rFonts w:ascii="Times New Roman" w:hAnsi="Times New Roman" w:cs="Times New Roman"/>
          <w:sz w:val="28"/>
          <w:szCs w:val="28"/>
        </w:rPr>
        <w:t xml:space="preserve">ном Совете Республики Хакасия. </w:t>
      </w:r>
    </w:p>
    <w:p w:rsidR="009F2802" w:rsidRPr="00607CBB" w:rsidRDefault="009F2802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Победителям</w:t>
      </w:r>
      <w:r w:rsidR="00D87E8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07CBB">
        <w:rPr>
          <w:rFonts w:ascii="Times New Roman" w:hAnsi="Times New Roman" w:cs="Times New Roman"/>
          <w:sz w:val="28"/>
          <w:szCs w:val="28"/>
        </w:rPr>
        <w:t xml:space="preserve">будут вручены </w:t>
      </w:r>
      <w:r w:rsidR="000403D7">
        <w:rPr>
          <w:rFonts w:ascii="Times New Roman" w:hAnsi="Times New Roman" w:cs="Times New Roman"/>
          <w:sz w:val="28"/>
          <w:szCs w:val="28"/>
        </w:rPr>
        <w:t>грамоты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и памятные подарки.</w:t>
      </w:r>
    </w:p>
    <w:p w:rsidR="002C7D16" w:rsidRPr="00607CBB" w:rsidRDefault="00D87E80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F2802" w:rsidRPr="00607CBB">
        <w:rPr>
          <w:rFonts w:ascii="Times New Roman" w:hAnsi="Times New Roman" w:cs="Times New Roman"/>
          <w:sz w:val="28"/>
          <w:szCs w:val="28"/>
        </w:rPr>
        <w:t>церемонии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F2802" w:rsidRPr="00607CBB">
        <w:rPr>
          <w:rFonts w:ascii="Times New Roman" w:hAnsi="Times New Roman" w:cs="Times New Roman"/>
          <w:sz w:val="28"/>
          <w:szCs w:val="28"/>
        </w:rPr>
        <w:t>сообщен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2802" w:rsidRPr="00607CB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933FC6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EC5E87">
        <w:rPr>
          <w:rFonts w:ascii="Times New Roman" w:hAnsi="Times New Roman" w:cs="Times New Roman"/>
          <w:sz w:val="28"/>
          <w:szCs w:val="28"/>
        </w:rPr>
        <w:t>и</w:t>
      </w:r>
      <w:r w:rsidR="00933FC6">
        <w:rPr>
          <w:rFonts w:ascii="Times New Roman" w:hAnsi="Times New Roman" w:cs="Times New Roman"/>
          <w:sz w:val="28"/>
          <w:szCs w:val="28"/>
        </w:rPr>
        <w:t xml:space="preserve"> рассмотрения и оценки              конкурсных работ</w:t>
      </w:r>
      <w:r w:rsidR="009F2802" w:rsidRPr="00607CBB">
        <w:rPr>
          <w:rFonts w:ascii="Times New Roman" w:hAnsi="Times New Roman" w:cs="Times New Roman"/>
          <w:sz w:val="28"/>
          <w:szCs w:val="28"/>
        </w:rPr>
        <w:t>.</w:t>
      </w:r>
    </w:p>
    <w:sectPr w:rsidR="002C7D16" w:rsidRPr="00607CBB" w:rsidSect="00D903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 w:rsidP="009304E3">
      <w:pPr>
        <w:spacing w:after="0" w:line="240" w:lineRule="auto"/>
      </w:pPr>
      <w:r>
        <w:separator/>
      </w:r>
    </w:p>
  </w:endnote>
  <w:endnote w:type="continuationSeparator" w:id="0">
    <w:p w:rsidR="00A74BFD" w:rsidRDefault="00A74BFD" w:rsidP="0093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DD48BA" w:rsidRDefault="00A74BFD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DD48BA" w:rsidRDefault="00A74BFD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 w:rsidP="009304E3">
      <w:pPr>
        <w:spacing w:after="0" w:line="240" w:lineRule="auto"/>
      </w:pPr>
      <w:r>
        <w:separator/>
      </w:r>
    </w:p>
  </w:footnote>
  <w:footnote w:type="continuationSeparator" w:id="0">
    <w:p w:rsidR="00A74BFD" w:rsidRDefault="00A74BFD" w:rsidP="0093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607CBB" w:rsidRDefault="00A74BFD" w:rsidP="00607CB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D903A7" w:rsidRDefault="00A74BF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A74BFD" w:rsidRDefault="00A74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D"/>
    <w:multiLevelType w:val="singleLevel"/>
    <w:tmpl w:val="6082CDD2"/>
    <w:name w:val="WW8Num29"/>
    <w:lvl w:ilvl="0">
      <w:start w:val="1"/>
      <w:numFmt w:val="bullet"/>
      <w:pStyle w:val="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Times New Roman"/>
      </w:rPr>
    </w:lvl>
  </w:abstractNum>
  <w:abstractNum w:abstractNumId="8">
    <w:nsid w:val="07D93227"/>
    <w:multiLevelType w:val="multilevel"/>
    <w:tmpl w:val="59B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1C5397"/>
    <w:multiLevelType w:val="multilevel"/>
    <w:tmpl w:val="389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82A1F"/>
    <w:multiLevelType w:val="multilevel"/>
    <w:tmpl w:val="7BD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22C"/>
    <w:multiLevelType w:val="multilevel"/>
    <w:tmpl w:val="F20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C55BA"/>
    <w:multiLevelType w:val="multilevel"/>
    <w:tmpl w:val="07D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F642B"/>
    <w:multiLevelType w:val="hybridMultilevel"/>
    <w:tmpl w:val="44C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D1021"/>
    <w:multiLevelType w:val="multilevel"/>
    <w:tmpl w:val="E25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A500D"/>
    <w:multiLevelType w:val="multilevel"/>
    <w:tmpl w:val="7A3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5985"/>
    <w:multiLevelType w:val="multilevel"/>
    <w:tmpl w:val="F580CC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33051696"/>
    <w:multiLevelType w:val="multilevel"/>
    <w:tmpl w:val="4C1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17B61"/>
    <w:multiLevelType w:val="multilevel"/>
    <w:tmpl w:val="379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27AB5"/>
    <w:multiLevelType w:val="multilevel"/>
    <w:tmpl w:val="95D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D6619"/>
    <w:multiLevelType w:val="multilevel"/>
    <w:tmpl w:val="16E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752F2"/>
    <w:multiLevelType w:val="hybridMultilevel"/>
    <w:tmpl w:val="BB18077A"/>
    <w:lvl w:ilvl="0" w:tplc="416C2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8075B8"/>
    <w:multiLevelType w:val="hybridMultilevel"/>
    <w:tmpl w:val="ADE486D8"/>
    <w:lvl w:ilvl="0" w:tplc="4EC6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487DCF"/>
    <w:multiLevelType w:val="multilevel"/>
    <w:tmpl w:val="80BC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0D662F"/>
    <w:multiLevelType w:val="multilevel"/>
    <w:tmpl w:val="AB7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D5DA1"/>
    <w:multiLevelType w:val="hybridMultilevel"/>
    <w:tmpl w:val="5FE449FE"/>
    <w:lvl w:ilvl="0" w:tplc="0876F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6"/>
  </w:num>
  <w:num w:numId="13">
    <w:abstractNumId w:val="12"/>
  </w:num>
  <w:num w:numId="14">
    <w:abstractNumId w:val="8"/>
  </w:num>
  <w:num w:numId="15">
    <w:abstractNumId w:val="24"/>
  </w:num>
  <w:num w:numId="16">
    <w:abstractNumId w:val="15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F05"/>
    <w:rsid w:val="00004747"/>
    <w:rsid w:val="000113C6"/>
    <w:rsid w:val="00016F97"/>
    <w:rsid w:val="0003486C"/>
    <w:rsid w:val="00037B59"/>
    <w:rsid w:val="000403D7"/>
    <w:rsid w:val="00045058"/>
    <w:rsid w:val="00047BF4"/>
    <w:rsid w:val="00052E1B"/>
    <w:rsid w:val="000606FF"/>
    <w:rsid w:val="0006158B"/>
    <w:rsid w:val="00065C95"/>
    <w:rsid w:val="0007555F"/>
    <w:rsid w:val="00084081"/>
    <w:rsid w:val="00090085"/>
    <w:rsid w:val="000A0852"/>
    <w:rsid w:val="000A1AE3"/>
    <w:rsid w:val="000A3ACF"/>
    <w:rsid w:val="000B6677"/>
    <w:rsid w:val="000C4BEE"/>
    <w:rsid w:val="000E4B3A"/>
    <w:rsid w:val="0012521A"/>
    <w:rsid w:val="0012524B"/>
    <w:rsid w:val="00126C87"/>
    <w:rsid w:val="00132001"/>
    <w:rsid w:val="001419D8"/>
    <w:rsid w:val="00146D15"/>
    <w:rsid w:val="001553BA"/>
    <w:rsid w:val="0016118C"/>
    <w:rsid w:val="00177013"/>
    <w:rsid w:val="001C09A6"/>
    <w:rsid w:val="001C4E40"/>
    <w:rsid w:val="001F3430"/>
    <w:rsid w:val="001F4405"/>
    <w:rsid w:val="00201F55"/>
    <w:rsid w:val="002028E9"/>
    <w:rsid w:val="00214729"/>
    <w:rsid w:val="002308E1"/>
    <w:rsid w:val="002309FA"/>
    <w:rsid w:val="002354F1"/>
    <w:rsid w:val="00243DF8"/>
    <w:rsid w:val="00244AB2"/>
    <w:rsid w:val="002552F4"/>
    <w:rsid w:val="002640C9"/>
    <w:rsid w:val="002700A3"/>
    <w:rsid w:val="00286360"/>
    <w:rsid w:val="002868A0"/>
    <w:rsid w:val="002955E7"/>
    <w:rsid w:val="002A6FE0"/>
    <w:rsid w:val="002B42CE"/>
    <w:rsid w:val="002C4A5D"/>
    <w:rsid w:val="002C7480"/>
    <w:rsid w:val="002C7D16"/>
    <w:rsid w:val="002E683C"/>
    <w:rsid w:val="002E6A57"/>
    <w:rsid w:val="002F65D3"/>
    <w:rsid w:val="002F6CFF"/>
    <w:rsid w:val="002F7052"/>
    <w:rsid w:val="00310AFF"/>
    <w:rsid w:val="003144D7"/>
    <w:rsid w:val="00321BA9"/>
    <w:rsid w:val="003232E5"/>
    <w:rsid w:val="00324CCE"/>
    <w:rsid w:val="00331BB7"/>
    <w:rsid w:val="00352983"/>
    <w:rsid w:val="00354D32"/>
    <w:rsid w:val="00371AC3"/>
    <w:rsid w:val="0037749D"/>
    <w:rsid w:val="00377718"/>
    <w:rsid w:val="00390B15"/>
    <w:rsid w:val="003954EE"/>
    <w:rsid w:val="003A52FB"/>
    <w:rsid w:val="003B17E7"/>
    <w:rsid w:val="003C02C0"/>
    <w:rsid w:val="003C6D30"/>
    <w:rsid w:val="003D0763"/>
    <w:rsid w:val="003D4FF3"/>
    <w:rsid w:val="003D6D72"/>
    <w:rsid w:val="003E4817"/>
    <w:rsid w:val="003E6183"/>
    <w:rsid w:val="00403CD5"/>
    <w:rsid w:val="00435561"/>
    <w:rsid w:val="0044684C"/>
    <w:rsid w:val="00450349"/>
    <w:rsid w:val="00460CE5"/>
    <w:rsid w:val="00476E47"/>
    <w:rsid w:val="00484E99"/>
    <w:rsid w:val="00492BD1"/>
    <w:rsid w:val="004A0114"/>
    <w:rsid w:val="004A7556"/>
    <w:rsid w:val="004B0DC1"/>
    <w:rsid w:val="004B60FA"/>
    <w:rsid w:val="004D30B9"/>
    <w:rsid w:val="004E3E08"/>
    <w:rsid w:val="004F7880"/>
    <w:rsid w:val="00505997"/>
    <w:rsid w:val="005409C0"/>
    <w:rsid w:val="00540D80"/>
    <w:rsid w:val="00545F27"/>
    <w:rsid w:val="0055535F"/>
    <w:rsid w:val="00555BF1"/>
    <w:rsid w:val="0056120F"/>
    <w:rsid w:val="00564CC3"/>
    <w:rsid w:val="0056634B"/>
    <w:rsid w:val="0057349C"/>
    <w:rsid w:val="00585F69"/>
    <w:rsid w:val="0059545C"/>
    <w:rsid w:val="005A751A"/>
    <w:rsid w:val="005B7318"/>
    <w:rsid w:val="005C3901"/>
    <w:rsid w:val="005D330B"/>
    <w:rsid w:val="005F67DF"/>
    <w:rsid w:val="00607CBB"/>
    <w:rsid w:val="006118F0"/>
    <w:rsid w:val="00613518"/>
    <w:rsid w:val="00621D11"/>
    <w:rsid w:val="00625820"/>
    <w:rsid w:val="006333C7"/>
    <w:rsid w:val="00636D51"/>
    <w:rsid w:val="006550B1"/>
    <w:rsid w:val="006662C9"/>
    <w:rsid w:val="00671CC2"/>
    <w:rsid w:val="00672B53"/>
    <w:rsid w:val="006C6547"/>
    <w:rsid w:val="006D40D0"/>
    <w:rsid w:val="006E25BA"/>
    <w:rsid w:val="00701DDE"/>
    <w:rsid w:val="007069F7"/>
    <w:rsid w:val="00712D53"/>
    <w:rsid w:val="007250F0"/>
    <w:rsid w:val="00727BCD"/>
    <w:rsid w:val="007344AC"/>
    <w:rsid w:val="00734AB7"/>
    <w:rsid w:val="007500DD"/>
    <w:rsid w:val="007503CC"/>
    <w:rsid w:val="00750C33"/>
    <w:rsid w:val="0075243A"/>
    <w:rsid w:val="00755430"/>
    <w:rsid w:val="00766F78"/>
    <w:rsid w:val="00770BC9"/>
    <w:rsid w:val="007731D1"/>
    <w:rsid w:val="0079462A"/>
    <w:rsid w:val="007B6A44"/>
    <w:rsid w:val="007C0AB6"/>
    <w:rsid w:val="007D4CFC"/>
    <w:rsid w:val="007F21B9"/>
    <w:rsid w:val="007F4A59"/>
    <w:rsid w:val="0080585E"/>
    <w:rsid w:val="00807DD6"/>
    <w:rsid w:val="0082227D"/>
    <w:rsid w:val="0082233C"/>
    <w:rsid w:val="00826B5E"/>
    <w:rsid w:val="0085182A"/>
    <w:rsid w:val="00851BE6"/>
    <w:rsid w:val="00856E33"/>
    <w:rsid w:val="008669D7"/>
    <w:rsid w:val="00881ABB"/>
    <w:rsid w:val="008A758C"/>
    <w:rsid w:val="008B1856"/>
    <w:rsid w:val="008B59E0"/>
    <w:rsid w:val="008D5CFE"/>
    <w:rsid w:val="008E2C3A"/>
    <w:rsid w:val="008E34C6"/>
    <w:rsid w:val="008F51C4"/>
    <w:rsid w:val="008F6A36"/>
    <w:rsid w:val="009051C2"/>
    <w:rsid w:val="009101CC"/>
    <w:rsid w:val="009143DD"/>
    <w:rsid w:val="009269AC"/>
    <w:rsid w:val="00927C5F"/>
    <w:rsid w:val="009304E3"/>
    <w:rsid w:val="00933FC6"/>
    <w:rsid w:val="00941F9A"/>
    <w:rsid w:val="00944BC7"/>
    <w:rsid w:val="00947D59"/>
    <w:rsid w:val="00952458"/>
    <w:rsid w:val="00970B7C"/>
    <w:rsid w:val="00973067"/>
    <w:rsid w:val="009730DC"/>
    <w:rsid w:val="009810E3"/>
    <w:rsid w:val="009939E7"/>
    <w:rsid w:val="009A043E"/>
    <w:rsid w:val="009A3FF9"/>
    <w:rsid w:val="009A5E4F"/>
    <w:rsid w:val="009D09C2"/>
    <w:rsid w:val="009D5CEC"/>
    <w:rsid w:val="009E53F6"/>
    <w:rsid w:val="009F2802"/>
    <w:rsid w:val="009F7D17"/>
    <w:rsid w:val="00A1171B"/>
    <w:rsid w:val="00A13371"/>
    <w:rsid w:val="00A45601"/>
    <w:rsid w:val="00A45846"/>
    <w:rsid w:val="00A60135"/>
    <w:rsid w:val="00A61020"/>
    <w:rsid w:val="00A62A32"/>
    <w:rsid w:val="00A66888"/>
    <w:rsid w:val="00A74BFD"/>
    <w:rsid w:val="00A95BB5"/>
    <w:rsid w:val="00AA4B4B"/>
    <w:rsid w:val="00AC2AD7"/>
    <w:rsid w:val="00AE303E"/>
    <w:rsid w:val="00AE6248"/>
    <w:rsid w:val="00AF45D0"/>
    <w:rsid w:val="00B178F1"/>
    <w:rsid w:val="00B22048"/>
    <w:rsid w:val="00B2700E"/>
    <w:rsid w:val="00B34060"/>
    <w:rsid w:val="00B614FD"/>
    <w:rsid w:val="00B622BE"/>
    <w:rsid w:val="00B70967"/>
    <w:rsid w:val="00B9023B"/>
    <w:rsid w:val="00B95876"/>
    <w:rsid w:val="00B97F05"/>
    <w:rsid w:val="00BA6D6B"/>
    <w:rsid w:val="00BB6BD1"/>
    <w:rsid w:val="00BD095B"/>
    <w:rsid w:val="00BD4E5D"/>
    <w:rsid w:val="00BD5BBD"/>
    <w:rsid w:val="00BD6B2C"/>
    <w:rsid w:val="00BF2BD4"/>
    <w:rsid w:val="00C076D9"/>
    <w:rsid w:val="00C2174C"/>
    <w:rsid w:val="00C27E5C"/>
    <w:rsid w:val="00C3119F"/>
    <w:rsid w:val="00C332BD"/>
    <w:rsid w:val="00C37DB8"/>
    <w:rsid w:val="00C45C1B"/>
    <w:rsid w:val="00C665A7"/>
    <w:rsid w:val="00C75355"/>
    <w:rsid w:val="00C81BDE"/>
    <w:rsid w:val="00CA3093"/>
    <w:rsid w:val="00CA4054"/>
    <w:rsid w:val="00CB54ED"/>
    <w:rsid w:val="00CB5900"/>
    <w:rsid w:val="00CE3A5C"/>
    <w:rsid w:val="00CE4BA3"/>
    <w:rsid w:val="00CE4FE1"/>
    <w:rsid w:val="00CE7E51"/>
    <w:rsid w:val="00D22786"/>
    <w:rsid w:val="00D327B2"/>
    <w:rsid w:val="00D36EDF"/>
    <w:rsid w:val="00D5331F"/>
    <w:rsid w:val="00D620BA"/>
    <w:rsid w:val="00D75EBF"/>
    <w:rsid w:val="00D87E80"/>
    <w:rsid w:val="00D903A7"/>
    <w:rsid w:val="00D9259B"/>
    <w:rsid w:val="00DA3494"/>
    <w:rsid w:val="00DB3CB5"/>
    <w:rsid w:val="00DB5337"/>
    <w:rsid w:val="00DB78DD"/>
    <w:rsid w:val="00DC0F87"/>
    <w:rsid w:val="00DD23CA"/>
    <w:rsid w:val="00DD48BA"/>
    <w:rsid w:val="00DD76D1"/>
    <w:rsid w:val="00DD7948"/>
    <w:rsid w:val="00DD7E64"/>
    <w:rsid w:val="00DE1C8E"/>
    <w:rsid w:val="00DE3BD3"/>
    <w:rsid w:val="00DF307C"/>
    <w:rsid w:val="00E0065D"/>
    <w:rsid w:val="00E119ED"/>
    <w:rsid w:val="00E202D8"/>
    <w:rsid w:val="00E2549E"/>
    <w:rsid w:val="00E30320"/>
    <w:rsid w:val="00E42BC3"/>
    <w:rsid w:val="00E44D94"/>
    <w:rsid w:val="00E656E1"/>
    <w:rsid w:val="00E674A2"/>
    <w:rsid w:val="00E71A23"/>
    <w:rsid w:val="00E81841"/>
    <w:rsid w:val="00E8449B"/>
    <w:rsid w:val="00EA2850"/>
    <w:rsid w:val="00EB22FE"/>
    <w:rsid w:val="00EC5E87"/>
    <w:rsid w:val="00EE2052"/>
    <w:rsid w:val="00EF3AE6"/>
    <w:rsid w:val="00F11172"/>
    <w:rsid w:val="00F15C47"/>
    <w:rsid w:val="00F16E5A"/>
    <w:rsid w:val="00F27C4C"/>
    <w:rsid w:val="00F3336C"/>
    <w:rsid w:val="00F34A31"/>
    <w:rsid w:val="00F4015C"/>
    <w:rsid w:val="00F5537A"/>
    <w:rsid w:val="00F57D6E"/>
    <w:rsid w:val="00F74477"/>
    <w:rsid w:val="00F9019D"/>
    <w:rsid w:val="00F96F5C"/>
    <w:rsid w:val="00FA34DA"/>
    <w:rsid w:val="00FB13BC"/>
    <w:rsid w:val="00FB6308"/>
    <w:rsid w:val="00FB6C68"/>
    <w:rsid w:val="00FB7AA6"/>
    <w:rsid w:val="00FC4059"/>
    <w:rsid w:val="00FC4DF0"/>
    <w:rsid w:val="00FC7763"/>
    <w:rsid w:val="00FD5064"/>
    <w:rsid w:val="00FD592D"/>
    <w:rsid w:val="00FE3641"/>
    <w:rsid w:val="00FE3E2E"/>
    <w:rsid w:val="00FE634D"/>
    <w:rsid w:val="00FE77B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97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4CC3"/>
    <w:pPr>
      <w:numPr>
        <w:numId w:val="5"/>
      </w:numPr>
      <w:tabs>
        <w:tab w:val="num" w:pos="0"/>
      </w:tabs>
      <w:suppressAutoHyphens/>
      <w:overflowPunct w:val="0"/>
      <w:autoSpaceDE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F05"/>
    <w:rPr>
      <w:b/>
      <w:bCs/>
    </w:rPr>
  </w:style>
  <w:style w:type="paragraph" w:styleId="a4">
    <w:name w:val="List Paragraph"/>
    <w:basedOn w:val="a"/>
    <w:uiPriority w:val="34"/>
    <w:qFormat/>
    <w:rsid w:val="00B97F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97F0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97F05"/>
    <w:rPr>
      <w:color w:val="333366"/>
      <w:u w:val="single"/>
    </w:rPr>
  </w:style>
  <w:style w:type="paragraph" w:styleId="a6">
    <w:name w:val="Normal (Web)"/>
    <w:basedOn w:val="a"/>
    <w:uiPriority w:val="99"/>
    <w:unhideWhenUsed/>
    <w:rsid w:val="00B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97F05"/>
  </w:style>
  <w:style w:type="paragraph" w:styleId="a7">
    <w:name w:val="header"/>
    <w:basedOn w:val="a"/>
    <w:link w:val="a8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4E3"/>
  </w:style>
  <w:style w:type="paragraph" w:styleId="a9">
    <w:name w:val="footer"/>
    <w:basedOn w:val="a"/>
    <w:link w:val="aa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4E3"/>
  </w:style>
  <w:style w:type="character" w:customStyle="1" w:styleId="90">
    <w:name w:val="Заголовок 9 Знак"/>
    <w:basedOn w:val="a0"/>
    <w:link w:val="9"/>
    <w:semiHidden/>
    <w:rsid w:val="00564CC3"/>
    <w:rPr>
      <w:rFonts w:ascii="Arial" w:eastAsia="Times New Roma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31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579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344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1451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46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6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54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466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643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458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AAEB9-724C-4722-A385-BD0C2A82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Алексеевна Щербачева</cp:lastModifiedBy>
  <cp:revision>258</cp:revision>
  <cp:lastPrinted>2020-02-05T10:03:00Z</cp:lastPrinted>
  <dcterms:created xsi:type="dcterms:W3CDTF">2013-03-31T07:51:00Z</dcterms:created>
  <dcterms:modified xsi:type="dcterms:W3CDTF">2020-02-07T10:13:00Z</dcterms:modified>
</cp:coreProperties>
</file>